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shd w:val="clear" w:color="auto" w:fill="FFFFFF"/>
            </w:pPr>
            <w:bookmarkStart w:id="0" w:name="_GoBack"/>
            <w:bookmarkEnd w:id="0"/>
            <w:r>
              <w:rPr>
                <w:rFonts w:ascii="Times New Roman" w:eastAsia="Times New Roman" w:hAnsi="Times New Roman" w:cs="Times New Roman"/>
                <w:i/>
                <w:iCs/>
                <w:color w:val="000000"/>
                <w:sz w:val="24"/>
              </w:rPr>
              <w:t>Indicate whether the statement is true or false. If it is false, change the identified word(s) to make the statement true.</w:t>
            </w:r>
          </w:p>
        </w:tc>
      </w:tr>
    </w:tbl>
    <w:p w:rsidR="000D1D7B" w:rsidRDefault="000D1D7B">
      <w:pPr>
        <w:shd w:val="clear" w:color="auto" w:fill="FFFFFF"/>
        <w:spacing w:after="90"/>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color w:val="000000"/>
                <w:sz w:val="32"/>
                <w:szCs w:val="32"/>
              </w:rPr>
              <w:t>THE FIRST AMERICANS</w:t>
            </w:r>
            <w:r>
              <w:rPr>
                <w:color w:val="000000"/>
                <w:sz w:val="32"/>
                <w:szCs w:val="32"/>
              </w:rPr>
              <w:br/>
            </w:r>
            <w:r>
              <w:rPr>
                <w:b/>
                <w:bCs/>
                <w:color w:val="000000"/>
                <w:sz w:val="32"/>
                <w:szCs w:val="32"/>
              </w:rPr>
              <w:t>Lesson 3</w:t>
            </w:r>
            <w:r>
              <w:rPr>
                <w:color w:val="000000"/>
                <w:sz w:val="22"/>
                <w:szCs w:val="22"/>
              </w:rPr>
              <w:t xml:space="preserve"> </w:t>
            </w:r>
            <w:r>
              <w:rPr>
                <w:i/>
                <w:iCs/>
                <w:color w:val="000000"/>
                <w:sz w:val="32"/>
                <w:szCs w:val="32"/>
              </w:rPr>
              <w:t>North American Peoples</w:t>
            </w:r>
          </w:p>
          <w:p w:rsidR="000D1D7B" w:rsidRDefault="00144D9F">
            <w:pPr>
              <w:pStyle w:val="p"/>
              <w:shd w:val="clear" w:color="auto" w:fill="FFFFFF"/>
            </w:pPr>
            <w:r>
              <w:rPr>
                <w:color w:val="000000"/>
                <w:sz w:val="22"/>
                <w:szCs w:val="22"/>
              </w:rPr>
              <w:t> </w:t>
            </w:r>
          </w:p>
          <w:p w:rsidR="000D1D7B" w:rsidRDefault="00144D9F">
            <w:pPr>
              <w:pStyle w:val="p"/>
              <w:shd w:val="clear" w:color="auto" w:fill="FFFFFF"/>
            </w:pPr>
            <w:r>
              <w:rPr>
                <w:b/>
                <w:bCs/>
                <w:color w:val="000000"/>
                <w:sz w:val="32"/>
                <w:szCs w:val="32"/>
              </w:rPr>
              <w:t>Guided Reading</w:t>
            </w:r>
          </w:p>
          <w:p w:rsidR="000D1D7B" w:rsidRDefault="00144D9F">
            <w:pPr>
              <w:pStyle w:val="p"/>
              <w:shd w:val="clear" w:color="auto" w:fill="FFFFFF"/>
            </w:pPr>
            <w:r>
              <w:br/>
            </w:r>
            <w:r>
              <w:rPr>
                <w:b/>
                <w:bCs/>
                <w:color w:val="000000"/>
                <w:sz w:val="24"/>
              </w:rPr>
              <w:t>Essential Question</w:t>
            </w:r>
            <w:r>
              <w:rPr>
                <w:b/>
                <w:bCs/>
                <w:color w:val="000000"/>
                <w:sz w:val="24"/>
              </w:rPr>
              <w:br/>
            </w:r>
            <w:r>
              <w:rPr>
                <w:i/>
                <w:iCs/>
                <w:color w:val="000000"/>
                <w:sz w:val="24"/>
              </w:rPr>
              <w:t>What makes a culture unique?</w:t>
            </w:r>
            <w:r>
              <w:br/>
            </w:r>
            <w:r>
              <w:br/>
            </w:r>
            <w:r>
              <w:rPr>
                <w:b/>
                <w:bCs/>
                <w:color w:val="000000"/>
                <w:sz w:val="28"/>
                <w:szCs w:val="28"/>
              </w:rPr>
              <w:t>Early North</w:t>
            </w:r>
            <w:r>
              <w:rPr>
                <w:b/>
                <w:bCs/>
                <w:color w:val="000000"/>
                <w:sz w:val="28"/>
                <w:szCs w:val="28"/>
              </w:rPr>
              <w:t xml:space="preserve"> American Cultures</w:t>
            </w:r>
            <w:r>
              <w:br/>
            </w:r>
            <w:r>
              <w:br/>
            </w:r>
            <w:r>
              <w:rPr>
                <w:b/>
                <w:bCs/>
                <w:color w:val="000000"/>
                <w:sz w:val="22"/>
                <w:szCs w:val="22"/>
              </w:rPr>
              <w:t>Reading for Accuracy:</w:t>
            </w:r>
            <w:r>
              <w:rPr>
                <w:color w:val="000000"/>
                <w:sz w:val="22"/>
                <w:szCs w:val="22"/>
              </w:rPr>
              <w:t xml:space="preserve"> Use your textbook to decide if a statement is true or false. Select </w:t>
            </w:r>
            <w:r>
              <w:rPr>
                <w:i/>
                <w:iCs/>
                <w:color w:val="000000"/>
                <w:sz w:val="22"/>
                <w:szCs w:val="22"/>
              </w:rPr>
              <w:t>T</w:t>
            </w:r>
            <w:r>
              <w:rPr>
                <w:color w:val="000000"/>
                <w:sz w:val="22"/>
                <w:szCs w:val="22"/>
              </w:rPr>
              <w:t xml:space="preserve"> or </w:t>
            </w:r>
            <w:r>
              <w:rPr>
                <w:i/>
                <w:iCs/>
                <w:color w:val="000000"/>
                <w:sz w:val="22"/>
                <w:szCs w:val="22"/>
              </w:rPr>
              <w:t>F</w:t>
            </w:r>
            <w:r>
              <w:rPr>
                <w:color w:val="000000"/>
                <w:sz w:val="22"/>
                <w:szCs w:val="22"/>
              </w:rPr>
              <w:t xml:space="preserve"> in the blank. If a statement is false, rewrite the underlined portion to make it true.</w:t>
            </w:r>
          </w:p>
          <w:p w:rsidR="000D1D7B" w:rsidRDefault="00144D9F">
            <w:pPr>
              <w:pStyle w:val="p"/>
              <w:shd w:val="clear" w:color="auto" w:fill="FFFFFF"/>
            </w:pPr>
            <w:r>
              <w:rPr>
                <w:color w:val="000000"/>
                <w:sz w:val="22"/>
                <w:szCs w:val="22"/>
              </w:rPr>
              <w:t> </w:t>
            </w:r>
          </w:p>
        </w:tc>
      </w:tr>
    </w:tbl>
    <w:p w:rsidR="000D1D7B" w:rsidRDefault="000D1D7B">
      <w:pPr>
        <w:shd w:val="clear" w:color="auto" w:fill="FFFFFF"/>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1. </w:t>
            </w:r>
            <w:r>
              <w:rPr>
                <w:color w:val="000000"/>
                <w:sz w:val="22"/>
                <w:szCs w:val="22"/>
              </w:rPr>
              <w:t xml:space="preserve">The northern part of North America produced advanced cultures </w:t>
            </w:r>
            <w:r>
              <w:rPr>
                <w:color w:val="000000"/>
                <w:sz w:val="22"/>
                <w:szCs w:val="22"/>
                <w:u w:val="single"/>
              </w:rPr>
              <w:t>long before</w:t>
            </w:r>
            <w:r>
              <w:rPr>
                <w:color w:val="000000"/>
                <w:sz w:val="22"/>
                <w:szCs w:val="22"/>
              </w:rPr>
              <w:t xml:space="preserve"> Europeans arrived in the 1500s</w:t>
            </w:r>
            <w:r>
              <w:rPr>
                <w:b/>
                <w:bCs/>
                <w:color w:val="000000"/>
                <w:sz w:val="22"/>
                <w:szCs w:val="22"/>
              </w:rPr>
              <w:t>.</w:t>
            </w:r>
            <w:r>
              <w:rPr>
                <w:b/>
                <w:bCs/>
                <w:color w:val="000000"/>
                <w:sz w:val="22"/>
                <w:szCs w:val="22"/>
              </w:rPr>
              <w:br/>
            </w:r>
            <w:r>
              <w:rPr>
                <w:color w:val="000000"/>
                <w:sz w:val="22"/>
                <w:szCs w:val="22"/>
              </w:rPr>
              <w:t> </w:t>
            </w:r>
          </w:p>
          <w:p w:rsidR="000D1D7B" w:rsidRDefault="00144D9F">
            <w:pPr>
              <w:pStyle w:val="p"/>
              <w:pBdr>
                <w:top w:val="nil"/>
                <w:left w:val="nil"/>
                <w:bottom w:val="nil"/>
                <w:right w:val="nil"/>
              </w:pBdr>
              <w:shd w:val="clear" w:color="auto" w:fill="FFFFFF"/>
              <w:spacing w:line="360" w:lineRule="atLeast"/>
              <w:ind w:left="45" w:right="450"/>
            </w:pPr>
            <w:r>
              <w:rPr>
                <w:color w:val="000000"/>
                <w:sz w:val="22"/>
                <w:szCs w:val="22"/>
              </w:rPr>
              <w:t>________________________________________________________________</w:t>
            </w:r>
          </w:p>
          <w:p w:rsidR="000D1D7B" w:rsidRDefault="00144D9F">
            <w:pPr>
              <w:pStyle w:val="p"/>
              <w:shd w:val="clear" w:color="auto" w:fill="FFFFFF"/>
            </w:pPr>
            <w:r>
              <w:rPr>
                <w:color w:val="000000"/>
                <w:sz w:val="22"/>
                <w:szCs w:val="22"/>
              </w:rPr>
              <w:t> </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2. </w:t>
            </w:r>
            <w:r>
              <w:rPr>
                <w:color w:val="000000"/>
                <w:sz w:val="22"/>
                <w:szCs w:val="22"/>
              </w:rPr>
              <w:t xml:space="preserve">Prehistoric North American groups built thousands of </w:t>
            </w:r>
            <w:r>
              <w:rPr>
                <w:color w:val="000000"/>
                <w:sz w:val="22"/>
                <w:szCs w:val="22"/>
                <w:u w:val="single"/>
              </w:rPr>
              <w:t>earthen mounds</w:t>
            </w:r>
            <w:r>
              <w:rPr>
                <w:color w:val="000000"/>
                <w:sz w:val="22"/>
                <w:szCs w:val="22"/>
              </w:rPr>
              <w:t>.</w:t>
            </w:r>
            <w:r>
              <w:rPr>
                <w:color w:val="000000"/>
                <w:sz w:val="22"/>
                <w:szCs w:val="22"/>
              </w:rPr>
              <w:br/>
              <w:t> </w:t>
            </w:r>
          </w:p>
          <w:p w:rsidR="000D1D7B" w:rsidRDefault="00144D9F">
            <w:pPr>
              <w:pStyle w:val="p"/>
              <w:pBdr>
                <w:top w:val="nil"/>
                <w:left w:val="nil"/>
                <w:bottom w:val="nil"/>
                <w:right w:val="nil"/>
              </w:pBdr>
              <w:shd w:val="clear" w:color="auto" w:fill="FFFFFF"/>
              <w:spacing w:line="360" w:lineRule="atLeast"/>
              <w:ind w:left="45" w:right="450"/>
            </w:pPr>
            <w:r>
              <w:rPr>
                <w:color w:val="000000"/>
                <w:sz w:val="22"/>
                <w:szCs w:val="22"/>
              </w:rPr>
              <w:t>________________________________________________________________</w:t>
            </w:r>
          </w:p>
          <w:p w:rsidR="000D1D7B" w:rsidRDefault="00144D9F">
            <w:pPr>
              <w:pStyle w:val="p"/>
              <w:shd w:val="clear" w:color="auto" w:fill="FFFFFF"/>
            </w:pPr>
            <w:r>
              <w:rPr>
                <w:color w:val="000000"/>
                <w:sz w:val="22"/>
                <w:szCs w:val="22"/>
              </w:rPr>
              <w:t> </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3. </w:t>
            </w:r>
            <w:r>
              <w:rPr>
                <w:color w:val="000000"/>
                <w:sz w:val="22"/>
                <w:szCs w:val="22"/>
              </w:rPr>
              <w:t xml:space="preserve">Some of the mounds built by the Mound Builders resembled pyramids and temples of the </w:t>
            </w:r>
            <w:r>
              <w:rPr>
                <w:color w:val="000000"/>
                <w:sz w:val="22"/>
                <w:szCs w:val="22"/>
                <w:u w:val="single"/>
              </w:rPr>
              <w:t>Maya and Aztec</w:t>
            </w:r>
            <w:r>
              <w:rPr>
                <w:color w:val="000000"/>
                <w:sz w:val="22"/>
                <w:szCs w:val="22"/>
              </w:rPr>
              <w:t>.</w:t>
            </w:r>
            <w:r>
              <w:rPr>
                <w:color w:val="000000"/>
                <w:sz w:val="22"/>
                <w:szCs w:val="22"/>
              </w:rPr>
              <w:br/>
              <w:t> </w:t>
            </w:r>
          </w:p>
          <w:p w:rsidR="000D1D7B" w:rsidRDefault="00144D9F">
            <w:pPr>
              <w:pStyle w:val="p"/>
              <w:pBdr>
                <w:top w:val="nil"/>
                <w:left w:val="nil"/>
                <w:bottom w:val="nil"/>
                <w:right w:val="nil"/>
              </w:pBdr>
              <w:shd w:val="clear" w:color="auto" w:fill="FFFFFF"/>
              <w:spacing w:line="360" w:lineRule="atLeast"/>
              <w:ind w:left="45" w:right="450"/>
            </w:pPr>
            <w:r>
              <w:rPr>
                <w:color w:val="000000"/>
                <w:sz w:val="22"/>
                <w:szCs w:val="22"/>
              </w:rPr>
              <w:t>________________________________________________________________</w:t>
            </w:r>
          </w:p>
          <w:p w:rsidR="000D1D7B" w:rsidRDefault="00144D9F">
            <w:pPr>
              <w:pStyle w:val="p"/>
              <w:shd w:val="clear" w:color="auto" w:fill="FFFFFF"/>
            </w:pPr>
            <w:r>
              <w:rPr>
                <w:color w:val="000000"/>
                <w:sz w:val="22"/>
                <w:szCs w:val="22"/>
              </w:rPr>
              <w:t> </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4. </w:t>
            </w:r>
            <w:r>
              <w:rPr>
                <w:color w:val="000000"/>
                <w:sz w:val="22"/>
                <w:szCs w:val="22"/>
                <w:u w:val="single"/>
              </w:rPr>
              <w:t xml:space="preserve">The </w:t>
            </w:r>
            <w:r>
              <w:rPr>
                <w:color w:val="000000"/>
                <w:sz w:val="22"/>
                <w:szCs w:val="22"/>
                <w:u w:val="single"/>
              </w:rPr>
              <w:t>Mississippian settlement of Cahokia</w:t>
            </w:r>
            <w:r>
              <w:rPr>
                <w:color w:val="000000"/>
                <w:sz w:val="22"/>
                <w:szCs w:val="22"/>
              </w:rPr>
              <w:t xml:space="preserve"> in modern-day Illinois was the largest earthworks complex.</w:t>
            </w:r>
            <w:r>
              <w:rPr>
                <w:color w:val="000000"/>
                <w:sz w:val="22"/>
                <w:szCs w:val="22"/>
              </w:rPr>
              <w:br/>
              <w:t> </w:t>
            </w:r>
          </w:p>
          <w:p w:rsidR="000D1D7B" w:rsidRDefault="00144D9F">
            <w:pPr>
              <w:pStyle w:val="p"/>
              <w:pBdr>
                <w:top w:val="nil"/>
                <w:left w:val="nil"/>
                <w:bottom w:val="nil"/>
                <w:right w:val="nil"/>
              </w:pBdr>
              <w:shd w:val="clear" w:color="auto" w:fill="FFFFFF"/>
              <w:spacing w:line="360" w:lineRule="atLeast"/>
              <w:ind w:left="45" w:right="450"/>
            </w:pPr>
            <w:r>
              <w:rPr>
                <w:color w:val="000000"/>
                <w:sz w:val="22"/>
                <w:szCs w:val="22"/>
              </w:rPr>
              <w:t>________________________________________________________________</w:t>
            </w:r>
          </w:p>
          <w:p w:rsidR="000D1D7B" w:rsidRDefault="00144D9F">
            <w:pPr>
              <w:pStyle w:val="p"/>
              <w:shd w:val="clear" w:color="auto" w:fill="FFFFFF"/>
            </w:pPr>
            <w:r>
              <w:rPr>
                <w:color w:val="000000"/>
                <w:sz w:val="22"/>
                <w:szCs w:val="22"/>
              </w:rPr>
              <w:t> </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5. </w:t>
            </w:r>
            <w:r>
              <w:rPr>
                <w:color w:val="000000"/>
                <w:sz w:val="22"/>
                <w:szCs w:val="22"/>
              </w:rPr>
              <w:t xml:space="preserve">The Hohokam of the Southwest flourished, </w:t>
            </w:r>
            <w:r>
              <w:rPr>
                <w:color w:val="000000"/>
                <w:sz w:val="22"/>
                <w:szCs w:val="22"/>
                <w:u w:val="single"/>
              </w:rPr>
              <w:t>digging hundreds of miles of channels</w:t>
            </w:r>
            <w:r>
              <w:rPr>
                <w:color w:val="000000"/>
                <w:sz w:val="22"/>
                <w:szCs w:val="22"/>
              </w:rPr>
              <w:t xml:space="preserve"> to water</w:t>
            </w:r>
            <w:r>
              <w:rPr>
                <w:color w:val="000000"/>
                <w:sz w:val="22"/>
                <w:szCs w:val="22"/>
              </w:rPr>
              <w:t xml:space="preserve"> their crops.</w:t>
            </w:r>
            <w:r>
              <w:rPr>
                <w:color w:val="000000"/>
                <w:sz w:val="22"/>
                <w:szCs w:val="22"/>
              </w:rPr>
              <w:br/>
              <w:t> </w:t>
            </w:r>
          </w:p>
          <w:p w:rsidR="000D1D7B" w:rsidRDefault="00144D9F">
            <w:pPr>
              <w:pStyle w:val="p"/>
              <w:pBdr>
                <w:top w:val="nil"/>
                <w:left w:val="nil"/>
                <w:bottom w:val="nil"/>
                <w:right w:val="nil"/>
              </w:pBdr>
              <w:shd w:val="clear" w:color="auto" w:fill="FFFFFF"/>
              <w:spacing w:line="360" w:lineRule="atLeast"/>
              <w:ind w:left="45" w:right="450"/>
            </w:pPr>
            <w:r>
              <w:rPr>
                <w:color w:val="000000"/>
                <w:sz w:val="22"/>
                <w:szCs w:val="22"/>
              </w:rPr>
              <w:t>________________________________________________________________</w:t>
            </w:r>
          </w:p>
          <w:p w:rsidR="000D1D7B" w:rsidRDefault="00144D9F">
            <w:pPr>
              <w:pStyle w:val="p"/>
              <w:shd w:val="clear" w:color="auto" w:fill="FFFFFF"/>
            </w:pPr>
            <w:r>
              <w:rPr>
                <w:color w:val="000000"/>
                <w:sz w:val="22"/>
                <w:szCs w:val="22"/>
              </w:rPr>
              <w:t> </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6. </w:t>
            </w:r>
            <w:r>
              <w:rPr>
                <w:color w:val="000000"/>
                <w:sz w:val="22"/>
                <w:szCs w:val="22"/>
                <w:u w:val="single"/>
              </w:rPr>
              <w:t>The Ancient Puebloans lived</w:t>
            </w:r>
            <w:r>
              <w:rPr>
                <w:color w:val="000000"/>
                <w:sz w:val="22"/>
                <w:szCs w:val="22"/>
              </w:rPr>
              <w:t xml:space="preserve"> in the region of the modern-day Four Corners, the place where the states of Utah, Colorado, Arizona, and New Mexico meet. </w:t>
            </w:r>
            <w:r>
              <w:rPr>
                <w:b/>
                <w:bCs/>
                <w:color w:val="000000"/>
                <w:sz w:val="22"/>
                <w:szCs w:val="22"/>
              </w:rPr>
              <w:t> </w:t>
            </w:r>
            <w:r>
              <w:rPr>
                <w:color w:val="000000"/>
                <w:sz w:val="22"/>
                <w:szCs w:val="22"/>
              </w:rPr>
              <w:br/>
              <w:t> </w:t>
            </w:r>
          </w:p>
          <w:p w:rsidR="000D1D7B" w:rsidRDefault="00144D9F">
            <w:pPr>
              <w:pStyle w:val="p"/>
              <w:pBdr>
                <w:top w:val="nil"/>
                <w:left w:val="nil"/>
                <w:bottom w:val="nil"/>
                <w:right w:val="nil"/>
              </w:pBdr>
              <w:shd w:val="clear" w:color="auto" w:fill="FFFFFF"/>
              <w:spacing w:line="360" w:lineRule="atLeast"/>
              <w:ind w:left="45" w:right="450"/>
            </w:pPr>
            <w:r>
              <w:rPr>
                <w:color w:val="000000"/>
                <w:sz w:val="22"/>
                <w:szCs w:val="22"/>
              </w:rPr>
              <w:t>________________________________________________________________</w:t>
            </w:r>
          </w:p>
          <w:p w:rsidR="000D1D7B" w:rsidRDefault="00144D9F">
            <w:pPr>
              <w:pStyle w:val="p"/>
              <w:shd w:val="clear" w:color="auto" w:fill="FFFFFF"/>
            </w:pPr>
            <w:r>
              <w:rPr>
                <w:color w:val="000000"/>
                <w:sz w:val="22"/>
                <w:szCs w:val="22"/>
              </w:rPr>
              <w:t> </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lastRenderedPageBreak/>
              <w:t>7. </w:t>
            </w:r>
            <w:r>
              <w:rPr>
                <w:color w:val="000000"/>
                <w:sz w:val="22"/>
                <w:szCs w:val="22"/>
              </w:rPr>
              <w:t xml:space="preserve">The Ancient Puebloans built great stone dwellings that Spanish explorers later called </w:t>
            </w:r>
            <w:r>
              <w:rPr>
                <w:color w:val="000000"/>
                <w:sz w:val="22"/>
                <w:szCs w:val="22"/>
                <w:u w:val="single"/>
              </w:rPr>
              <w:t>longhouses</w:t>
            </w:r>
            <w:r>
              <w:rPr>
                <w:color w:val="000000"/>
                <w:sz w:val="22"/>
                <w:szCs w:val="22"/>
              </w:rPr>
              <w:t>.</w:t>
            </w:r>
            <w:r>
              <w:br/>
            </w:r>
            <w:r>
              <w:rPr>
                <w:color w:val="000000"/>
                <w:sz w:val="22"/>
                <w:szCs w:val="22"/>
              </w:rPr>
              <w:t> </w:t>
            </w:r>
          </w:p>
          <w:p w:rsidR="000D1D7B" w:rsidRDefault="00144D9F">
            <w:pPr>
              <w:pStyle w:val="p"/>
              <w:pBdr>
                <w:top w:val="nil"/>
                <w:left w:val="nil"/>
                <w:bottom w:val="nil"/>
                <w:right w:val="nil"/>
              </w:pBdr>
              <w:shd w:val="clear" w:color="auto" w:fill="FFFFFF"/>
              <w:spacing w:line="360" w:lineRule="atLeast"/>
              <w:ind w:left="45" w:right="450"/>
            </w:pPr>
            <w:r>
              <w:rPr>
                <w:color w:val="000000"/>
                <w:sz w:val="22"/>
                <w:szCs w:val="22"/>
              </w:rPr>
              <w:t>________________________________________________________________</w:t>
            </w:r>
          </w:p>
          <w:p w:rsidR="000D1D7B" w:rsidRDefault="00144D9F">
            <w:pPr>
              <w:pStyle w:val="p"/>
              <w:shd w:val="clear" w:color="auto" w:fill="FFFFFF"/>
            </w:pPr>
            <w:r>
              <w:rPr>
                <w:color w:val="000000"/>
                <w:sz w:val="22"/>
                <w:szCs w:val="22"/>
              </w:rPr>
              <w:t> </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8. </w:t>
            </w:r>
            <w:r>
              <w:rPr>
                <w:color w:val="000000"/>
                <w:sz w:val="22"/>
                <w:szCs w:val="22"/>
                <w:u w:val="single"/>
              </w:rPr>
              <w:t>Monks Mound</w:t>
            </w:r>
            <w:r>
              <w:rPr>
                <w:color w:val="000000"/>
                <w:sz w:val="22"/>
                <w:szCs w:val="22"/>
              </w:rPr>
              <w:t xml:space="preserve"> in Colorado is a cliff dwelling built by the Ancient Puebloans, which was home to thousands of people.</w:t>
            </w:r>
            <w:r>
              <w:rPr>
                <w:color w:val="000000"/>
                <w:sz w:val="22"/>
                <w:szCs w:val="22"/>
              </w:rPr>
              <w:br/>
              <w:t> </w:t>
            </w:r>
          </w:p>
          <w:p w:rsidR="000D1D7B" w:rsidRDefault="00144D9F">
            <w:pPr>
              <w:pStyle w:val="p"/>
              <w:pBdr>
                <w:top w:val="nil"/>
                <w:left w:val="nil"/>
                <w:bottom w:val="nil"/>
                <w:right w:val="nil"/>
              </w:pBdr>
              <w:shd w:val="clear" w:color="auto" w:fill="FFFFFF"/>
              <w:spacing w:line="360" w:lineRule="atLeast"/>
              <w:ind w:left="45" w:right="450"/>
            </w:pPr>
            <w:r>
              <w:rPr>
                <w:color w:val="000000"/>
                <w:sz w:val="22"/>
                <w:szCs w:val="22"/>
              </w:rPr>
              <w:t>________________________________________________________________</w:t>
            </w:r>
          </w:p>
          <w:p w:rsidR="000D1D7B" w:rsidRDefault="00144D9F">
            <w:pPr>
              <w:pStyle w:val="p"/>
              <w:shd w:val="clear" w:color="auto" w:fill="FFFFFF"/>
            </w:pPr>
            <w:r>
              <w:rPr>
                <w:color w:val="000000"/>
                <w:sz w:val="22"/>
                <w:szCs w:val="22"/>
              </w:rPr>
              <w:t> </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0D1D7B">
            <w:pPr>
              <w:shd w:val="clear" w:color="auto" w:fill="FFFFFF"/>
            </w:pPr>
          </w:p>
        </w:tc>
      </w:tr>
    </w:tbl>
    <w:p w:rsidR="000D1D7B" w:rsidRDefault="000D1D7B">
      <w:pPr>
        <w:shd w:val="clear" w:color="auto" w:fill="FFFFFF"/>
        <w:spacing w:after="90"/>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pBdr>
                <w:top w:val="nil"/>
                <w:left w:val="nil"/>
                <w:bottom w:val="nil"/>
                <w:right w:val="nil"/>
              </w:pBdr>
              <w:shd w:val="clear" w:color="auto" w:fill="FFFFFF"/>
              <w:ind w:left="45" w:right="525"/>
            </w:pPr>
            <w:r>
              <w:rPr>
                <w:b/>
                <w:bCs/>
                <w:color w:val="000000"/>
                <w:sz w:val="28"/>
                <w:szCs w:val="28"/>
              </w:rPr>
              <w:t>The Native Americans Circa 1492</w:t>
            </w:r>
            <w:r>
              <w:br/>
            </w:r>
            <w:r>
              <w:br/>
            </w:r>
            <w:r>
              <w:rPr>
                <w:b/>
                <w:bCs/>
                <w:color w:val="000000"/>
                <w:sz w:val="22"/>
                <w:szCs w:val="22"/>
              </w:rPr>
              <w:t>Identifying :</w:t>
            </w:r>
            <w:r>
              <w:rPr>
                <w:color w:val="000000"/>
                <w:sz w:val="22"/>
                <w:szCs w:val="22"/>
              </w:rPr>
              <w:t xml:space="preserve"> The chart below lists different Native American groups by geographical region. Fill in the missing parts of the chart to identify where each group lived, the specific names of different peoples, and their food sources.</w:t>
            </w:r>
            <w:r>
              <w:rPr>
                <w:color w:val="000000"/>
                <w:sz w:val="22"/>
                <w:szCs w:val="22"/>
              </w:rPr>
              <w:br/>
              <w:t> </w:t>
            </w:r>
          </w:p>
          <w:tbl>
            <w:tblPr>
              <w:tblW w:w="0" w:type="auto"/>
              <w:tblBorders>
                <w:top w:val="nil"/>
                <w:left w:val="nil"/>
                <w:bottom w:val="nil"/>
                <w:right w:val="nil"/>
                <w:insideH w:val="nil"/>
                <w:insideV w:val="nil"/>
              </w:tblBorders>
              <w:tblCellMar>
                <w:top w:w="45" w:type="dxa"/>
                <w:left w:w="45" w:type="dxa"/>
                <w:bottom w:w="45" w:type="dxa"/>
                <w:right w:w="45" w:type="dxa"/>
              </w:tblCellMar>
              <w:tblLook w:val="0000" w:firstRow="0" w:lastRow="0" w:firstColumn="0" w:lastColumn="0" w:noHBand="0" w:noVBand="0"/>
            </w:tblPr>
            <w:tblGrid>
              <w:gridCol w:w="1935"/>
              <w:gridCol w:w="1905"/>
              <w:gridCol w:w="2265"/>
              <w:gridCol w:w="3075"/>
            </w:tblGrid>
            <w:tr w:rsidR="000D1D7B">
              <w:tc>
                <w:tcPr>
                  <w:tcW w:w="1935" w:type="dxa"/>
                  <w:tcBorders>
                    <w:top w:val="single" w:sz="6" w:space="0" w:color="000000"/>
                    <w:left w:val="single" w:sz="6" w:space="0" w:color="000000"/>
                    <w:bottom w:val="single" w:sz="6" w:space="0" w:color="000000"/>
                    <w:right w:val="single" w:sz="6" w:space="0" w:color="000000"/>
                  </w:tcBorders>
                  <w:shd w:val="clear" w:color="auto" w:fill="D8D8D8"/>
                  <w:tcMar>
                    <w:top w:w="45" w:type="dxa"/>
                    <w:left w:w="45" w:type="dxa"/>
                    <w:bottom w:w="45" w:type="dxa"/>
                    <w:right w:w="45" w:type="dxa"/>
                  </w:tcMar>
                  <w:vAlign w:val="center"/>
                </w:tcPr>
                <w:p w:rsidR="000D1D7B" w:rsidRDefault="00144D9F">
                  <w:pPr>
                    <w:pStyle w:val="p"/>
                    <w:pBdr>
                      <w:top w:val="nil"/>
                      <w:left w:val="nil"/>
                      <w:bottom w:val="nil"/>
                      <w:right w:val="nil"/>
                    </w:pBdr>
                    <w:shd w:val="clear" w:color="auto" w:fill="D8D8D8"/>
                    <w:ind w:left="45" w:right="45"/>
                    <w:jc w:val="center"/>
                  </w:pPr>
                  <w:r>
                    <w:rPr>
                      <w:b/>
                      <w:bCs/>
                      <w:color w:val="000000"/>
                      <w:sz w:val="22"/>
                      <w:szCs w:val="22"/>
                    </w:rPr>
                    <w:t>Group</w:t>
                  </w:r>
                </w:p>
              </w:tc>
              <w:tc>
                <w:tcPr>
                  <w:tcW w:w="1905" w:type="dxa"/>
                  <w:tcBorders>
                    <w:top w:val="single" w:sz="6" w:space="0" w:color="000000"/>
                    <w:left w:val="single" w:sz="6" w:space="0" w:color="000000"/>
                    <w:bottom w:val="single" w:sz="6" w:space="0" w:color="000000"/>
                    <w:right w:val="single" w:sz="6" w:space="0" w:color="000000"/>
                  </w:tcBorders>
                  <w:shd w:val="clear" w:color="auto" w:fill="D8D8D8"/>
                  <w:tcMar>
                    <w:top w:w="45" w:type="dxa"/>
                    <w:left w:w="45" w:type="dxa"/>
                    <w:bottom w:w="45" w:type="dxa"/>
                    <w:right w:w="45" w:type="dxa"/>
                  </w:tcMar>
                  <w:vAlign w:val="center"/>
                </w:tcPr>
                <w:p w:rsidR="000D1D7B" w:rsidRDefault="00144D9F">
                  <w:pPr>
                    <w:pStyle w:val="p"/>
                    <w:pBdr>
                      <w:top w:val="nil"/>
                      <w:left w:val="nil"/>
                      <w:bottom w:val="nil"/>
                      <w:right w:val="nil"/>
                    </w:pBdr>
                    <w:shd w:val="clear" w:color="auto" w:fill="D8D8D8"/>
                    <w:ind w:left="45" w:right="45"/>
                    <w:jc w:val="center"/>
                  </w:pPr>
                  <w:r>
                    <w:rPr>
                      <w:b/>
                      <w:bCs/>
                      <w:color w:val="000000"/>
                      <w:sz w:val="22"/>
                      <w:szCs w:val="22"/>
                    </w:rPr>
                    <w:t>Location</w:t>
                  </w:r>
                </w:p>
              </w:tc>
              <w:tc>
                <w:tcPr>
                  <w:tcW w:w="2265" w:type="dxa"/>
                  <w:tcBorders>
                    <w:top w:val="single" w:sz="6" w:space="0" w:color="000000"/>
                    <w:left w:val="single" w:sz="6" w:space="0" w:color="000000"/>
                    <w:bottom w:val="single" w:sz="6" w:space="0" w:color="000000"/>
                    <w:right w:val="single" w:sz="6" w:space="0" w:color="000000"/>
                  </w:tcBorders>
                  <w:shd w:val="clear" w:color="auto" w:fill="D8D8D8"/>
                  <w:tcMar>
                    <w:top w:w="45" w:type="dxa"/>
                    <w:left w:w="45" w:type="dxa"/>
                    <w:bottom w:w="45" w:type="dxa"/>
                    <w:right w:w="45" w:type="dxa"/>
                  </w:tcMar>
                  <w:vAlign w:val="center"/>
                </w:tcPr>
                <w:p w:rsidR="000D1D7B" w:rsidRDefault="00144D9F">
                  <w:pPr>
                    <w:pStyle w:val="p"/>
                    <w:pBdr>
                      <w:top w:val="nil"/>
                      <w:left w:val="nil"/>
                      <w:bottom w:val="nil"/>
                      <w:right w:val="nil"/>
                    </w:pBdr>
                    <w:shd w:val="clear" w:color="auto" w:fill="D8D8D8"/>
                    <w:ind w:left="45" w:right="45"/>
                    <w:jc w:val="center"/>
                  </w:pPr>
                  <w:r>
                    <w:rPr>
                      <w:b/>
                      <w:bCs/>
                      <w:color w:val="000000"/>
                      <w:sz w:val="22"/>
                      <w:szCs w:val="22"/>
                    </w:rPr>
                    <w:t>Group names</w:t>
                  </w:r>
                </w:p>
              </w:tc>
              <w:tc>
                <w:tcPr>
                  <w:tcW w:w="3075" w:type="dxa"/>
                  <w:tcBorders>
                    <w:top w:val="single" w:sz="6" w:space="0" w:color="000000"/>
                    <w:left w:val="single" w:sz="6" w:space="0" w:color="000000"/>
                    <w:bottom w:val="single" w:sz="6" w:space="0" w:color="000000"/>
                    <w:right w:val="single" w:sz="6" w:space="0" w:color="000000"/>
                  </w:tcBorders>
                  <w:shd w:val="clear" w:color="auto" w:fill="D8D8D8"/>
                  <w:tcMar>
                    <w:top w:w="45" w:type="dxa"/>
                    <w:left w:w="45" w:type="dxa"/>
                    <w:bottom w:w="45" w:type="dxa"/>
                    <w:right w:w="45" w:type="dxa"/>
                  </w:tcMar>
                  <w:vAlign w:val="center"/>
                </w:tcPr>
                <w:p w:rsidR="000D1D7B" w:rsidRDefault="00144D9F">
                  <w:pPr>
                    <w:pStyle w:val="p"/>
                    <w:pBdr>
                      <w:top w:val="nil"/>
                      <w:left w:val="nil"/>
                      <w:bottom w:val="nil"/>
                      <w:right w:val="nil"/>
                    </w:pBdr>
                    <w:shd w:val="clear" w:color="auto" w:fill="D8D8D8"/>
                    <w:ind w:left="45" w:right="45"/>
                    <w:jc w:val="center"/>
                  </w:pPr>
                  <w:r>
                    <w:rPr>
                      <w:b/>
                      <w:bCs/>
                      <w:color w:val="000000"/>
                      <w:sz w:val="22"/>
                      <w:szCs w:val="22"/>
                    </w:rPr>
                    <w:t>Food</w:t>
                  </w:r>
                </w:p>
              </w:tc>
            </w:tr>
            <w:tr w:rsidR="000D1D7B">
              <w:tc>
                <w:tcPr>
                  <w:tcW w:w="193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D1D7B" w:rsidRDefault="00144D9F">
                  <w:pPr>
                    <w:shd w:val="clear" w:color="auto" w:fill="FFFFFF"/>
                  </w:pPr>
                  <w:r>
                    <w:rPr>
                      <w:b/>
                      <w:bCs/>
                      <w:color w:val="000000"/>
                      <w:sz w:val="22"/>
                      <w:szCs w:val="22"/>
                    </w:rPr>
                    <w:t>Example: Northern Peoples</w:t>
                  </w:r>
                </w:p>
              </w:tc>
              <w:tc>
                <w:tcPr>
                  <w:tcW w:w="19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D1D7B" w:rsidRDefault="00144D9F">
                  <w:pPr>
                    <w:shd w:val="clear" w:color="auto" w:fill="FFFFFF"/>
                  </w:pPr>
                  <w:r>
                    <w:rPr>
                      <w:i/>
                      <w:iCs/>
                      <w:color w:val="000000"/>
                      <w:sz w:val="22"/>
                      <w:szCs w:val="22"/>
                    </w:rPr>
                    <w:t>near the Arctic Ocean</w:t>
                  </w:r>
                </w:p>
              </w:tc>
              <w:tc>
                <w:tcPr>
                  <w:tcW w:w="226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D1D7B" w:rsidRDefault="00144D9F">
                  <w:pPr>
                    <w:shd w:val="clear" w:color="auto" w:fill="FFFFFF"/>
                  </w:pPr>
                  <w:r>
                    <w:rPr>
                      <w:i/>
                      <w:iCs/>
                      <w:color w:val="000000"/>
                      <w:sz w:val="22"/>
                      <w:szCs w:val="22"/>
                    </w:rPr>
                    <w:t>Inuit</w:t>
                  </w:r>
                </w:p>
              </w:tc>
              <w:tc>
                <w:tcPr>
                  <w:tcW w:w="30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D1D7B" w:rsidRDefault="00144D9F">
                  <w:pPr>
                    <w:shd w:val="clear" w:color="auto" w:fill="FFFFFF"/>
                  </w:pPr>
                  <w:r>
                    <w:rPr>
                      <w:i/>
                      <w:iCs/>
                      <w:color w:val="000000"/>
                      <w:sz w:val="22"/>
                      <w:szCs w:val="22"/>
                    </w:rPr>
                    <w:t>whales</w:t>
                  </w:r>
                  <w:r>
                    <w:rPr>
                      <w:i/>
                      <w:iCs/>
                      <w:color w:val="000000"/>
                      <w:sz w:val="22"/>
                      <w:szCs w:val="22"/>
                    </w:rPr>
                    <w:br/>
                    <w:t>seals</w:t>
                  </w:r>
                  <w:r>
                    <w:rPr>
                      <w:i/>
                      <w:iCs/>
                      <w:color w:val="000000"/>
                      <w:sz w:val="22"/>
                      <w:szCs w:val="22"/>
                    </w:rPr>
                    <w:br/>
                    <w:t>walruses</w:t>
                  </w:r>
                  <w:r>
                    <w:rPr>
                      <w:i/>
                      <w:iCs/>
                      <w:color w:val="000000"/>
                      <w:sz w:val="22"/>
                      <w:szCs w:val="22"/>
                    </w:rPr>
                    <w:br/>
                    <w:t>caribou</w:t>
                  </w:r>
                </w:p>
              </w:tc>
            </w:tr>
            <w:tr w:rsidR="000D1D7B">
              <w:tc>
                <w:tcPr>
                  <w:tcW w:w="193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D1D7B" w:rsidRDefault="00144D9F">
                  <w:pPr>
                    <w:shd w:val="clear" w:color="auto" w:fill="FFFFFF"/>
                  </w:pPr>
                  <w:r>
                    <w:rPr>
                      <w:b/>
                      <w:bCs/>
                      <w:color w:val="000000"/>
                      <w:sz w:val="22"/>
                      <w:szCs w:val="22"/>
                    </w:rPr>
                    <w:t>Western Peoples</w:t>
                  </w:r>
                </w:p>
              </w:tc>
              <w:tc>
                <w:tcPr>
                  <w:tcW w:w="19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D1D7B" w:rsidRDefault="00144D9F">
                  <w:pPr>
                    <w:shd w:val="clear" w:color="auto" w:fill="FFFFFF"/>
                  </w:pPr>
                  <w:r>
                    <w:rPr>
                      <w:color w:val="000000"/>
                      <w:sz w:val="22"/>
                      <w:szCs w:val="22"/>
                    </w:rPr>
                    <w:t>___________</w:t>
                  </w:r>
                  <w:r>
                    <w:rPr>
                      <w:color w:val="000000"/>
                      <w:sz w:val="22"/>
                      <w:szCs w:val="22"/>
                    </w:rPr>
                    <w:br/>
                    <w:t>___________</w:t>
                  </w:r>
                </w:p>
              </w:tc>
              <w:tc>
                <w:tcPr>
                  <w:tcW w:w="226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D1D7B" w:rsidRDefault="00144D9F">
                  <w:pPr>
                    <w:shd w:val="clear" w:color="auto" w:fill="FFFFFF"/>
                  </w:pPr>
                  <w:r>
                    <w:rPr>
                      <w:color w:val="000000"/>
                      <w:sz w:val="22"/>
                      <w:szCs w:val="22"/>
                    </w:rPr>
                    <w:t>___________</w:t>
                  </w:r>
                  <w:r>
                    <w:rPr>
                      <w:color w:val="000000"/>
                      <w:sz w:val="22"/>
                      <w:szCs w:val="22"/>
                    </w:rPr>
                    <w:br/>
                    <w:t>___________</w:t>
                  </w:r>
                  <w:r>
                    <w:rPr>
                      <w:color w:val="000000"/>
                      <w:sz w:val="22"/>
                      <w:szCs w:val="22"/>
                    </w:rPr>
                    <w:br/>
                    <w:t>___________</w:t>
                  </w:r>
                </w:p>
              </w:tc>
              <w:tc>
                <w:tcPr>
                  <w:tcW w:w="30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D1D7B" w:rsidRDefault="00144D9F">
                  <w:pPr>
                    <w:shd w:val="clear" w:color="auto" w:fill="FFFFFF"/>
                  </w:pPr>
                  <w:r>
                    <w:rPr>
                      <w:color w:val="000000"/>
                      <w:sz w:val="22"/>
                      <w:szCs w:val="22"/>
                    </w:rPr>
                    <w:t>___________________</w:t>
                  </w:r>
                  <w:r>
                    <w:rPr>
                      <w:color w:val="000000"/>
                      <w:sz w:val="22"/>
                      <w:szCs w:val="22"/>
                    </w:rPr>
                    <w:br/>
                    <w:t>___________________</w:t>
                  </w:r>
                  <w:r>
                    <w:rPr>
                      <w:color w:val="000000"/>
                      <w:sz w:val="22"/>
                      <w:szCs w:val="22"/>
                    </w:rPr>
                    <w:br/>
                    <w:t>___________________</w:t>
                  </w:r>
                  <w:r>
                    <w:rPr>
                      <w:color w:val="000000"/>
                      <w:sz w:val="22"/>
                      <w:szCs w:val="22"/>
                    </w:rPr>
                    <w:br/>
                    <w:t>___________________</w:t>
                  </w:r>
                  <w:r>
                    <w:rPr>
                      <w:color w:val="000000"/>
                      <w:sz w:val="22"/>
                      <w:szCs w:val="22"/>
                    </w:rPr>
                    <w:br/>
                    <w:t> </w:t>
                  </w:r>
                </w:p>
              </w:tc>
            </w:tr>
            <w:tr w:rsidR="000D1D7B">
              <w:tc>
                <w:tcPr>
                  <w:tcW w:w="193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D1D7B" w:rsidRDefault="00144D9F">
                  <w:pPr>
                    <w:shd w:val="clear" w:color="auto" w:fill="FFFFFF"/>
                  </w:pPr>
                  <w:r>
                    <w:br/>
                  </w:r>
                  <w:r>
                    <w:rPr>
                      <w:b/>
                      <w:bCs/>
                      <w:color w:val="000000"/>
                      <w:sz w:val="22"/>
                      <w:szCs w:val="22"/>
                    </w:rPr>
                    <w:t>Southwestern Peoples</w:t>
                  </w:r>
                </w:p>
              </w:tc>
              <w:tc>
                <w:tcPr>
                  <w:tcW w:w="19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D1D7B" w:rsidRDefault="00144D9F">
                  <w:pPr>
                    <w:shd w:val="clear" w:color="auto" w:fill="FFFFFF"/>
                  </w:pPr>
                  <w:r>
                    <w:rPr>
                      <w:color w:val="000000"/>
                      <w:sz w:val="22"/>
                      <w:szCs w:val="22"/>
                    </w:rPr>
                    <w:t>___________</w:t>
                  </w:r>
                  <w:r>
                    <w:rPr>
                      <w:color w:val="000000"/>
                      <w:sz w:val="22"/>
                      <w:szCs w:val="22"/>
                    </w:rPr>
                    <w:br/>
                    <w:t>___________</w:t>
                  </w:r>
                </w:p>
              </w:tc>
              <w:tc>
                <w:tcPr>
                  <w:tcW w:w="226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D1D7B" w:rsidRDefault="00144D9F">
                  <w:pPr>
                    <w:shd w:val="clear" w:color="auto" w:fill="FFFFFF"/>
                  </w:pPr>
                  <w:r>
                    <w:rPr>
                      <w:color w:val="000000"/>
                      <w:sz w:val="22"/>
                      <w:szCs w:val="22"/>
                    </w:rPr>
                    <w:t>___________</w:t>
                  </w:r>
                  <w:r>
                    <w:rPr>
                      <w:color w:val="000000"/>
                      <w:sz w:val="22"/>
                      <w:szCs w:val="22"/>
                    </w:rPr>
                    <w:br/>
                    <w:t>___________</w:t>
                  </w:r>
                  <w:r>
                    <w:rPr>
                      <w:color w:val="000000"/>
                      <w:sz w:val="22"/>
                      <w:szCs w:val="22"/>
                    </w:rPr>
                    <w:br/>
                    <w:t>___________</w:t>
                  </w:r>
                </w:p>
              </w:tc>
              <w:tc>
                <w:tcPr>
                  <w:tcW w:w="30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D1D7B" w:rsidRDefault="00144D9F">
                  <w:pPr>
                    <w:shd w:val="clear" w:color="auto" w:fill="FFFFFF"/>
                  </w:pPr>
                  <w:r>
                    <w:rPr>
                      <w:color w:val="000000"/>
                      <w:sz w:val="22"/>
                      <w:szCs w:val="22"/>
                    </w:rPr>
                    <w:t>___________________</w:t>
                  </w:r>
                  <w:r>
                    <w:rPr>
                      <w:color w:val="000000"/>
                      <w:sz w:val="22"/>
                      <w:szCs w:val="22"/>
                    </w:rPr>
                    <w:br/>
                    <w:t>___________________</w:t>
                  </w:r>
                  <w:r>
                    <w:rPr>
                      <w:color w:val="000000"/>
                      <w:sz w:val="22"/>
                      <w:szCs w:val="22"/>
                    </w:rPr>
                    <w:br/>
                    <w:t>___________________</w:t>
                  </w:r>
                  <w:r>
                    <w:rPr>
                      <w:color w:val="000000"/>
                      <w:sz w:val="22"/>
                      <w:szCs w:val="22"/>
                    </w:rPr>
                    <w:br/>
                    <w:t>___________________</w:t>
                  </w:r>
                  <w:r>
                    <w:rPr>
                      <w:color w:val="000000"/>
                      <w:sz w:val="22"/>
                      <w:szCs w:val="22"/>
                    </w:rPr>
                    <w:br/>
                    <w:t> </w:t>
                  </w:r>
                </w:p>
              </w:tc>
            </w:tr>
            <w:tr w:rsidR="000D1D7B">
              <w:tc>
                <w:tcPr>
                  <w:tcW w:w="193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D1D7B" w:rsidRDefault="00144D9F">
                  <w:pPr>
                    <w:shd w:val="clear" w:color="auto" w:fill="FFFFFF"/>
                  </w:pPr>
                  <w:r>
                    <w:rPr>
                      <w:b/>
                      <w:bCs/>
                      <w:color w:val="000000"/>
                      <w:sz w:val="22"/>
                      <w:szCs w:val="22"/>
                    </w:rPr>
                    <w:t>Plains Peoples</w:t>
                  </w:r>
                </w:p>
              </w:tc>
              <w:tc>
                <w:tcPr>
                  <w:tcW w:w="19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D1D7B" w:rsidRDefault="00144D9F">
                  <w:pPr>
                    <w:shd w:val="clear" w:color="auto" w:fill="FFFFFF"/>
                  </w:pPr>
                  <w:r>
                    <w:rPr>
                      <w:color w:val="000000"/>
                      <w:sz w:val="22"/>
                      <w:szCs w:val="22"/>
                    </w:rPr>
                    <w:t>___________</w:t>
                  </w:r>
                  <w:r>
                    <w:rPr>
                      <w:color w:val="000000"/>
                      <w:sz w:val="22"/>
                      <w:szCs w:val="22"/>
                    </w:rPr>
                    <w:br/>
                    <w:t>___________</w:t>
                  </w:r>
                </w:p>
              </w:tc>
              <w:tc>
                <w:tcPr>
                  <w:tcW w:w="226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D1D7B" w:rsidRDefault="00144D9F">
                  <w:pPr>
                    <w:shd w:val="clear" w:color="auto" w:fill="FFFFFF"/>
                  </w:pPr>
                  <w:r>
                    <w:rPr>
                      <w:color w:val="000000"/>
                      <w:sz w:val="22"/>
                      <w:szCs w:val="22"/>
                    </w:rPr>
                    <w:t>___________</w:t>
                  </w:r>
                  <w:r>
                    <w:rPr>
                      <w:color w:val="000000"/>
                      <w:sz w:val="22"/>
                      <w:szCs w:val="22"/>
                    </w:rPr>
                    <w:br/>
                    <w:t>___________</w:t>
                  </w:r>
                  <w:r>
                    <w:rPr>
                      <w:color w:val="000000"/>
                      <w:sz w:val="22"/>
                      <w:szCs w:val="22"/>
                    </w:rPr>
                    <w:br/>
                    <w:t>___________</w:t>
                  </w:r>
                </w:p>
              </w:tc>
              <w:tc>
                <w:tcPr>
                  <w:tcW w:w="30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D1D7B" w:rsidRDefault="00144D9F">
                  <w:pPr>
                    <w:shd w:val="clear" w:color="auto" w:fill="FFFFFF"/>
                  </w:pPr>
                  <w:r>
                    <w:rPr>
                      <w:color w:val="000000"/>
                      <w:sz w:val="22"/>
                      <w:szCs w:val="22"/>
                    </w:rPr>
                    <w:t>___________________</w:t>
                  </w:r>
                  <w:r>
                    <w:rPr>
                      <w:color w:val="000000"/>
                      <w:sz w:val="22"/>
                      <w:szCs w:val="22"/>
                    </w:rPr>
                    <w:br/>
                    <w:t>___________________</w:t>
                  </w:r>
                  <w:r>
                    <w:rPr>
                      <w:color w:val="000000"/>
                      <w:sz w:val="22"/>
                      <w:szCs w:val="22"/>
                    </w:rPr>
                    <w:br/>
                    <w:t>___________________</w:t>
                  </w:r>
                  <w:r>
                    <w:rPr>
                      <w:color w:val="000000"/>
                      <w:sz w:val="22"/>
                      <w:szCs w:val="22"/>
                    </w:rPr>
                    <w:br/>
                    <w:t>___________________</w:t>
                  </w:r>
                  <w:r>
                    <w:rPr>
                      <w:color w:val="000000"/>
                      <w:sz w:val="22"/>
                      <w:szCs w:val="22"/>
                    </w:rPr>
                    <w:br/>
                    <w:t> </w:t>
                  </w:r>
                </w:p>
              </w:tc>
            </w:tr>
            <w:tr w:rsidR="000D1D7B">
              <w:tc>
                <w:tcPr>
                  <w:tcW w:w="193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D1D7B" w:rsidRDefault="00144D9F">
                  <w:pPr>
                    <w:shd w:val="clear" w:color="auto" w:fill="FFFFFF"/>
                  </w:pPr>
                  <w:r>
                    <w:rPr>
                      <w:b/>
                      <w:bCs/>
                      <w:color w:val="000000"/>
                      <w:sz w:val="22"/>
                      <w:szCs w:val="22"/>
                    </w:rPr>
                    <w:t>Eastern Peoples</w:t>
                  </w:r>
                </w:p>
              </w:tc>
              <w:tc>
                <w:tcPr>
                  <w:tcW w:w="19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D1D7B" w:rsidRDefault="00144D9F">
                  <w:pPr>
                    <w:shd w:val="clear" w:color="auto" w:fill="FFFFFF"/>
                  </w:pPr>
                  <w:r>
                    <w:rPr>
                      <w:color w:val="000000"/>
                      <w:sz w:val="22"/>
                      <w:szCs w:val="22"/>
                    </w:rPr>
                    <w:t>___________</w:t>
                  </w:r>
                  <w:r>
                    <w:rPr>
                      <w:color w:val="000000"/>
                      <w:sz w:val="22"/>
                      <w:szCs w:val="22"/>
                    </w:rPr>
                    <w:br/>
                    <w:t>___________</w:t>
                  </w:r>
                </w:p>
              </w:tc>
              <w:tc>
                <w:tcPr>
                  <w:tcW w:w="226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D1D7B" w:rsidRDefault="00144D9F">
                  <w:pPr>
                    <w:shd w:val="clear" w:color="auto" w:fill="FFFFFF"/>
                  </w:pPr>
                  <w:r>
                    <w:rPr>
                      <w:color w:val="000000"/>
                      <w:sz w:val="22"/>
                      <w:szCs w:val="22"/>
                    </w:rPr>
                    <w:t>___________</w:t>
                  </w:r>
                  <w:r>
                    <w:rPr>
                      <w:color w:val="000000"/>
                      <w:sz w:val="22"/>
                      <w:szCs w:val="22"/>
                    </w:rPr>
                    <w:br/>
                    <w:t>___________</w:t>
                  </w:r>
                  <w:r>
                    <w:rPr>
                      <w:color w:val="000000"/>
                      <w:sz w:val="22"/>
                      <w:szCs w:val="22"/>
                    </w:rPr>
                    <w:br/>
                    <w:t>___________</w:t>
                  </w:r>
                </w:p>
              </w:tc>
              <w:tc>
                <w:tcPr>
                  <w:tcW w:w="30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D1D7B" w:rsidRDefault="00144D9F">
                  <w:pPr>
                    <w:pStyle w:val="p"/>
                    <w:shd w:val="clear" w:color="auto" w:fill="FFFFFF"/>
                  </w:pPr>
                  <w:r>
                    <w:rPr>
                      <w:color w:val="000000"/>
                      <w:sz w:val="22"/>
                      <w:szCs w:val="22"/>
                    </w:rPr>
                    <w:t>corn</w:t>
                  </w:r>
                </w:p>
                <w:p w:rsidR="000D1D7B" w:rsidRDefault="00144D9F">
                  <w:pPr>
                    <w:pStyle w:val="p"/>
                    <w:shd w:val="clear" w:color="auto" w:fill="FFFFFF"/>
                  </w:pPr>
                  <w:r>
                    <w:rPr>
                      <w:color w:val="000000"/>
                      <w:sz w:val="22"/>
                      <w:szCs w:val="22"/>
                    </w:rPr>
                    <w:t>beans </w:t>
                  </w:r>
                </w:p>
                <w:p w:rsidR="000D1D7B" w:rsidRDefault="00144D9F">
                  <w:pPr>
                    <w:pStyle w:val="p"/>
                    <w:shd w:val="clear" w:color="auto" w:fill="FFFFFF"/>
                  </w:pPr>
                  <w:r>
                    <w:rPr>
                      <w:color w:val="000000"/>
                      <w:sz w:val="22"/>
                      <w:szCs w:val="22"/>
                    </w:rPr>
                    <w:t>squash </w:t>
                  </w:r>
                </w:p>
                <w:p w:rsidR="000D1D7B" w:rsidRDefault="00144D9F">
                  <w:pPr>
                    <w:pStyle w:val="p"/>
                    <w:shd w:val="clear" w:color="auto" w:fill="FFFFFF"/>
                  </w:pPr>
                  <w:r>
                    <w:rPr>
                      <w:color w:val="000000"/>
                      <w:sz w:val="22"/>
                      <w:szCs w:val="22"/>
                    </w:rPr>
                    <w:t>fish</w:t>
                  </w:r>
                </w:p>
              </w:tc>
            </w:tr>
            <w:tr w:rsidR="000D1D7B">
              <w:tc>
                <w:tcPr>
                  <w:tcW w:w="193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D1D7B" w:rsidRDefault="00144D9F">
                  <w:pPr>
                    <w:shd w:val="clear" w:color="auto" w:fill="FFFFFF"/>
                  </w:pPr>
                  <w:r>
                    <w:rPr>
                      <w:b/>
                      <w:bCs/>
                      <w:color w:val="000000"/>
                      <w:sz w:val="22"/>
                      <w:szCs w:val="22"/>
                    </w:rPr>
                    <w:t>Southeastern Peoples</w:t>
                  </w:r>
                </w:p>
              </w:tc>
              <w:tc>
                <w:tcPr>
                  <w:tcW w:w="19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D1D7B" w:rsidRDefault="00144D9F">
                  <w:pPr>
                    <w:shd w:val="clear" w:color="auto" w:fill="FFFFFF"/>
                  </w:pPr>
                  <w:r>
                    <w:rPr>
                      <w:color w:val="000000"/>
                      <w:sz w:val="22"/>
                      <w:szCs w:val="22"/>
                    </w:rPr>
                    <w:t>___________</w:t>
                  </w:r>
                  <w:r>
                    <w:rPr>
                      <w:color w:val="000000"/>
                      <w:sz w:val="22"/>
                      <w:szCs w:val="22"/>
                    </w:rPr>
                    <w:br/>
                    <w:t>___________</w:t>
                  </w:r>
                </w:p>
              </w:tc>
              <w:tc>
                <w:tcPr>
                  <w:tcW w:w="226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D1D7B" w:rsidRDefault="00144D9F">
                  <w:pPr>
                    <w:shd w:val="clear" w:color="auto" w:fill="FFFFFF"/>
                  </w:pPr>
                  <w:r>
                    <w:rPr>
                      <w:color w:val="000000"/>
                      <w:sz w:val="22"/>
                      <w:szCs w:val="22"/>
                    </w:rPr>
                    <w:t>___________</w:t>
                  </w:r>
                  <w:r>
                    <w:rPr>
                      <w:color w:val="000000"/>
                      <w:sz w:val="22"/>
                      <w:szCs w:val="22"/>
                    </w:rPr>
                    <w:br/>
                    <w:t>___________</w:t>
                  </w:r>
                  <w:r>
                    <w:rPr>
                      <w:color w:val="000000"/>
                      <w:sz w:val="22"/>
                      <w:szCs w:val="22"/>
                    </w:rPr>
                    <w:br/>
                  </w:r>
                  <w:r>
                    <w:rPr>
                      <w:color w:val="000000"/>
                      <w:sz w:val="22"/>
                      <w:szCs w:val="22"/>
                    </w:rPr>
                    <w:t>___________</w:t>
                  </w:r>
                </w:p>
              </w:tc>
              <w:tc>
                <w:tcPr>
                  <w:tcW w:w="30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D1D7B" w:rsidRDefault="00144D9F">
                  <w:pPr>
                    <w:shd w:val="clear" w:color="auto" w:fill="FFFFFF"/>
                  </w:pPr>
                  <w:r>
                    <w:rPr>
                      <w:color w:val="000000"/>
                      <w:sz w:val="22"/>
                      <w:szCs w:val="22"/>
                    </w:rPr>
                    <w:t>___________________</w:t>
                  </w:r>
                  <w:r>
                    <w:rPr>
                      <w:color w:val="000000"/>
                      <w:sz w:val="22"/>
                      <w:szCs w:val="22"/>
                    </w:rPr>
                    <w:br/>
                    <w:t>___________________</w:t>
                  </w:r>
                  <w:r>
                    <w:rPr>
                      <w:color w:val="000000"/>
                      <w:sz w:val="22"/>
                      <w:szCs w:val="22"/>
                    </w:rPr>
                    <w:br/>
                    <w:t>___________________</w:t>
                  </w:r>
                  <w:r>
                    <w:rPr>
                      <w:color w:val="000000"/>
                      <w:sz w:val="22"/>
                      <w:szCs w:val="22"/>
                    </w:rPr>
                    <w:br/>
                    <w:t>___________________</w:t>
                  </w:r>
                  <w:r>
                    <w:rPr>
                      <w:color w:val="000000"/>
                      <w:sz w:val="22"/>
                      <w:szCs w:val="22"/>
                    </w:rPr>
                    <w:br/>
                    <w:t> </w:t>
                  </w:r>
                </w:p>
              </w:tc>
            </w:tr>
          </w:tbl>
          <w:p w:rsidR="000D1D7B" w:rsidRDefault="00144D9F">
            <w:pPr>
              <w:pStyle w:val="p"/>
              <w:shd w:val="clear" w:color="auto" w:fill="FFFFFF"/>
            </w:pPr>
            <w:r>
              <w:rPr>
                <w:color w:val="000000"/>
                <w:sz w:val="22"/>
                <w:szCs w:val="22"/>
              </w:rPr>
              <w:lastRenderedPageBreak/>
              <w:t> </w:t>
            </w:r>
          </w:p>
        </w:tc>
      </w:tr>
    </w:tbl>
    <w:p w:rsidR="000D1D7B" w:rsidRDefault="000D1D7B">
      <w:pPr>
        <w:shd w:val="clear" w:color="auto" w:fill="FFFFFF"/>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9. </w:t>
            </w:r>
            <w:r>
              <w:rPr>
                <w:color w:val="000000"/>
                <w:sz w:val="22"/>
                <w:szCs w:val="22"/>
              </w:rPr>
              <w:t>Western Peoples—Location: ____________________________________</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10. </w:t>
            </w:r>
            <w:r>
              <w:rPr>
                <w:color w:val="000000"/>
                <w:sz w:val="22"/>
                <w:szCs w:val="22"/>
              </w:rPr>
              <w:t>Western Peoples—Group Names: ________________________________</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11. </w:t>
            </w:r>
            <w:r>
              <w:rPr>
                <w:color w:val="000000"/>
                <w:sz w:val="22"/>
                <w:szCs w:val="22"/>
              </w:rPr>
              <w:t xml:space="preserve">Western </w:t>
            </w:r>
            <w:r>
              <w:rPr>
                <w:color w:val="000000"/>
                <w:sz w:val="22"/>
                <w:szCs w:val="22"/>
              </w:rPr>
              <w:t>Peoples—Food: ______________________________________</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12. </w:t>
            </w:r>
            <w:r>
              <w:rPr>
                <w:color w:val="000000"/>
                <w:sz w:val="22"/>
                <w:szCs w:val="22"/>
              </w:rPr>
              <w:t>Southwestern Peoples—Location: _______________________________</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13. </w:t>
            </w:r>
            <w:r>
              <w:rPr>
                <w:color w:val="000000"/>
                <w:sz w:val="22"/>
                <w:szCs w:val="22"/>
              </w:rPr>
              <w:t>Southwestern Peoples—Group Names: ___________________________</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14. </w:t>
            </w:r>
            <w:r>
              <w:rPr>
                <w:color w:val="000000"/>
                <w:sz w:val="22"/>
                <w:szCs w:val="22"/>
              </w:rPr>
              <w:t>Southwestern Peoples—Food: _________________________________</w:t>
            </w:r>
            <w:r>
              <w:rPr>
                <w:color w:val="000000"/>
                <w:sz w:val="22"/>
                <w:szCs w:val="22"/>
              </w:rPr>
              <w:t>_</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15. </w:t>
            </w:r>
            <w:r>
              <w:rPr>
                <w:color w:val="000000"/>
                <w:sz w:val="22"/>
                <w:szCs w:val="22"/>
              </w:rPr>
              <w:t>Plains Peoples—Location: ______________________________________</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16. </w:t>
            </w:r>
            <w:r>
              <w:rPr>
                <w:color w:val="000000"/>
                <w:sz w:val="22"/>
                <w:szCs w:val="22"/>
              </w:rPr>
              <w:t>Plains Peoples—Group Names: __________________________________</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17. </w:t>
            </w:r>
            <w:r>
              <w:rPr>
                <w:color w:val="000000"/>
                <w:sz w:val="22"/>
                <w:szCs w:val="22"/>
              </w:rPr>
              <w:t>Plains Peoples—Food: _________________________________________</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18. </w:t>
            </w:r>
            <w:r>
              <w:rPr>
                <w:color w:val="000000"/>
                <w:sz w:val="22"/>
                <w:szCs w:val="22"/>
              </w:rPr>
              <w:t xml:space="preserve">Eastern Peoples—Location: </w:t>
            </w:r>
            <w:r>
              <w:rPr>
                <w:color w:val="000000"/>
                <w:sz w:val="22"/>
                <w:szCs w:val="22"/>
              </w:rPr>
              <w:t>____________________________________</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19. </w:t>
            </w:r>
            <w:r>
              <w:rPr>
                <w:color w:val="000000"/>
                <w:sz w:val="22"/>
                <w:szCs w:val="22"/>
              </w:rPr>
              <w:t>Eastern Peoples—Group Names: _______________________________</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20. </w:t>
            </w:r>
            <w:r>
              <w:rPr>
                <w:color w:val="000000"/>
                <w:sz w:val="22"/>
                <w:szCs w:val="22"/>
              </w:rPr>
              <w:t>Southeastern Peoples—Location: _______________________________</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21. </w:t>
            </w:r>
            <w:r>
              <w:rPr>
                <w:color w:val="000000"/>
                <w:sz w:val="22"/>
                <w:szCs w:val="22"/>
              </w:rPr>
              <w:t>Southeastern Peoples—Group Names: ___________________________</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22. </w:t>
            </w:r>
            <w:r>
              <w:rPr>
                <w:color w:val="000000"/>
                <w:sz w:val="22"/>
                <w:szCs w:val="22"/>
              </w:rPr>
              <w:t>Southeastern Peoples—Food: __________________________________</w:t>
            </w:r>
          </w:p>
        </w:tc>
      </w:tr>
    </w:tbl>
    <w:p w:rsidR="000D1D7B" w:rsidRDefault="000D1D7B">
      <w:pPr>
        <w:shd w:val="clear" w:color="auto" w:fill="FFFFFF"/>
        <w:spacing w:after="75"/>
      </w:pPr>
    </w:p>
    <w:p w:rsidR="000D1D7B" w:rsidRDefault="00144D9F">
      <w:pPr>
        <w:pageBreakBefore/>
        <w:shd w:val="clear" w:color="auto" w:fill="FFFFFF"/>
      </w:pPr>
      <w:r>
        <w:rPr>
          <w:rFonts w:ascii="Times New Roman" w:eastAsia="Times New Roman" w:hAnsi="Times New Roman" w:cs="Times New Roman"/>
          <w:b/>
          <w:bCs/>
          <w:color w:val="000000"/>
          <w:sz w:val="22"/>
          <w:szCs w:val="22"/>
          <w:u w:val="single"/>
        </w:rPr>
        <w:lastRenderedPageBreak/>
        <w:t>Answer Key</w:t>
      </w:r>
      <w:r>
        <w:br/>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1. </w:t>
            </w:r>
            <w:r>
              <w:rPr>
                <w:sz w:val="20"/>
                <w:szCs w:val="20"/>
              </w:rPr>
              <w:t>True</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2. </w:t>
            </w:r>
            <w:r>
              <w:rPr>
                <w:sz w:val="20"/>
                <w:szCs w:val="20"/>
              </w:rPr>
              <w:t>True</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3. </w:t>
            </w:r>
            <w:r>
              <w:rPr>
                <w:sz w:val="20"/>
                <w:szCs w:val="20"/>
              </w:rPr>
              <w:t>True</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4. </w:t>
            </w:r>
            <w:r>
              <w:rPr>
                <w:sz w:val="20"/>
                <w:szCs w:val="20"/>
              </w:rPr>
              <w:t>True</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5. </w:t>
            </w:r>
            <w:r>
              <w:rPr>
                <w:sz w:val="20"/>
                <w:szCs w:val="20"/>
              </w:rPr>
              <w:t>True</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6. </w:t>
            </w:r>
            <w:r>
              <w:rPr>
                <w:sz w:val="20"/>
                <w:szCs w:val="20"/>
              </w:rPr>
              <w:t>True</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7. </w:t>
            </w:r>
            <w:r>
              <w:rPr>
                <w:sz w:val="20"/>
                <w:szCs w:val="20"/>
              </w:rPr>
              <w:t xml:space="preserve">False - </w:t>
            </w:r>
            <w:r>
              <w:rPr>
                <w:sz w:val="22"/>
                <w:szCs w:val="22"/>
              </w:rPr>
              <w:t>pueblos</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8. </w:t>
            </w:r>
            <w:r>
              <w:rPr>
                <w:sz w:val="20"/>
                <w:szCs w:val="20"/>
              </w:rPr>
              <w:t xml:space="preserve">False - </w:t>
            </w:r>
            <w:r>
              <w:rPr>
                <w:sz w:val="24"/>
              </w:rPr>
              <w:t>Mesa Verde</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9. </w:t>
            </w:r>
            <w:r>
              <w:rPr>
                <w:color w:val="000000"/>
                <w:sz w:val="22"/>
                <w:szCs w:val="22"/>
              </w:rPr>
              <w:t>Western coast of North America</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10. </w:t>
            </w:r>
            <w:r>
              <w:rPr>
                <w:color w:val="000000"/>
                <w:sz w:val="22"/>
                <w:szCs w:val="22"/>
              </w:rPr>
              <w:t xml:space="preserve">Answers may vary. Tlingit, Haida, </w:t>
            </w:r>
            <w:r>
              <w:rPr>
                <w:color w:val="000000"/>
                <w:sz w:val="22"/>
                <w:szCs w:val="22"/>
              </w:rPr>
              <w:t>Chinook, Nez Perce, Yakima, Pomo, Ute, Shoshone</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11. </w:t>
            </w:r>
            <w:r>
              <w:rPr>
                <w:color w:val="000000"/>
                <w:sz w:val="22"/>
                <w:szCs w:val="22"/>
              </w:rPr>
              <w:t>Answers may vary. Salmon, deer, roots, berries, acorns, seeds, small game, pine nuts, juniper berries, insects</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12. </w:t>
            </w:r>
            <w:r>
              <w:rPr>
                <w:color w:val="000000"/>
                <w:sz w:val="22"/>
                <w:szCs w:val="22"/>
              </w:rPr>
              <w:t>Southwest and Mexico</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13. </w:t>
            </w:r>
            <w:r>
              <w:rPr>
                <w:color w:val="000000"/>
                <w:sz w:val="22"/>
                <w:szCs w:val="22"/>
              </w:rPr>
              <w:t>Answers may vary. Hopi, Acoma, Zuni, Apache, Navajo</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14. </w:t>
            </w:r>
            <w:r>
              <w:rPr>
                <w:color w:val="000000"/>
                <w:sz w:val="22"/>
                <w:szCs w:val="22"/>
              </w:rPr>
              <w:t>Answers may vary. maize, beans, squash, melons, fruit, sheep</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15. </w:t>
            </w:r>
            <w:r>
              <w:rPr>
                <w:color w:val="000000"/>
                <w:sz w:val="22"/>
                <w:szCs w:val="22"/>
              </w:rPr>
              <w:t>Great Plains</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16. </w:t>
            </w:r>
            <w:r>
              <w:rPr>
                <w:color w:val="000000"/>
                <w:sz w:val="22"/>
                <w:szCs w:val="22"/>
              </w:rPr>
              <w:t>Comanche</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17. </w:t>
            </w:r>
            <w:r>
              <w:rPr>
                <w:color w:val="000000"/>
                <w:sz w:val="22"/>
                <w:szCs w:val="22"/>
              </w:rPr>
              <w:t>Answers may vary. maize, squash, beans, antelope, deer, buffalo</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18. </w:t>
            </w:r>
            <w:r>
              <w:rPr>
                <w:color w:val="000000"/>
                <w:sz w:val="22"/>
                <w:szCs w:val="22"/>
              </w:rPr>
              <w:t>woodlands of eastern North America</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19. </w:t>
            </w:r>
            <w:r>
              <w:rPr>
                <w:color w:val="000000"/>
                <w:sz w:val="22"/>
                <w:szCs w:val="22"/>
              </w:rPr>
              <w:t xml:space="preserve">Answers may vary. Algonquian, Cherokee, </w:t>
            </w:r>
            <w:r>
              <w:rPr>
                <w:color w:val="000000"/>
                <w:sz w:val="22"/>
                <w:szCs w:val="22"/>
              </w:rPr>
              <w:t>Iroquois, Onondaga, Seneca, Mohawk, Oneida, Cayuga, Tuscarora</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20. </w:t>
            </w:r>
            <w:r>
              <w:rPr>
                <w:color w:val="000000"/>
                <w:sz w:val="22"/>
                <w:szCs w:val="22"/>
              </w:rPr>
              <w:t>woodlands of the Southeast</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21. </w:t>
            </w:r>
            <w:r>
              <w:rPr>
                <w:color w:val="000000"/>
                <w:sz w:val="22"/>
                <w:szCs w:val="22"/>
              </w:rPr>
              <w:t>Answers may vary. Creek, Chickasaw, Cherokee</w:t>
            </w:r>
          </w:p>
        </w:tc>
      </w:tr>
    </w:tbl>
    <w:p w:rsidR="000D1D7B" w:rsidRDefault="000D1D7B">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D1D7B">
        <w:tc>
          <w:tcPr>
            <w:tcW w:w="5000" w:type="pct"/>
            <w:tcMar>
              <w:top w:w="0" w:type="dxa"/>
              <w:left w:w="0" w:type="dxa"/>
              <w:bottom w:w="0" w:type="dxa"/>
              <w:right w:w="0" w:type="dxa"/>
            </w:tcMar>
            <w:vAlign w:val="center"/>
          </w:tcPr>
          <w:p w:rsidR="000D1D7B" w:rsidRDefault="00144D9F">
            <w:pPr>
              <w:pStyle w:val="p"/>
              <w:shd w:val="clear" w:color="auto" w:fill="FFFFFF"/>
            </w:pPr>
            <w:r>
              <w:rPr>
                <w:rFonts w:ascii="Times New Roman" w:eastAsia="Times New Roman" w:hAnsi="Times New Roman" w:cs="Times New Roman"/>
                <w:color w:val="000000"/>
                <w:sz w:val="22"/>
                <w:szCs w:val="22"/>
              </w:rPr>
              <w:t>22. </w:t>
            </w:r>
            <w:r>
              <w:rPr>
                <w:color w:val="000000"/>
                <w:sz w:val="22"/>
                <w:szCs w:val="22"/>
              </w:rPr>
              <w:t>Answers may vary. corn, squash</w:t>
            </w:r>
          </w:p>
        </w:tc>
      </w:tr>
    </w:tbl>
    <w:p w:rsidR="000D1D7B" w:rsidRDefault="000D1D7B">
      <w:pPr>
        <w:shd w:val="clear" w:color="auto" w:fill="FFFFFF"/>
        <w:spacing w:after="75"/>
      </w:pPr>
    </w:p>
    <w:p w:rsidR="000D1D7B" w:rsidRDefault="000D1D7B"/>
    <w:sectPr w:rsidR="000D1D7B">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44D9F">
      <w:r>
        <w:separator/>
      </w:r>
    </w:p>
  </w:endnote>
  <w:endnote w:type="continuationSeparator" w:id="0">
    <w:p w:rsidR="00000000" w:rsidRDefault="0014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4"/>
      <w:gridCol w:w="1102"/>
    </w:tblGrid>
    <w:tr w:rsidR="000D1D7B">
      <w:tblPrEx>
        <w:tblCellMar>
          <w:top w:w="0" w:type="dxa"/>
          <w:bottom w:w="0" w:type="dxa"/>
        </w:tblCellMar>
      </w:tblPrEx>
      <w:tc>
        <w:tcPr>
          <w:tcW w:w="4500" w:type="pct"/>
          <w:tcBorders>
            <w:top w:val="nil"/>
            <w:left w:val="nil"/>
            <w:bottom w:val="nil"/>
            <w:right w:val="nil"/>
          </w:tcBorders>
        </w:tcPr>
        <w:p w:rsidR="000D1D7B" w:rsidRDefault="00144D9F">
          <w:r>
            <w:rPr>
              <w:i/>
              <w:iCs/>
              <w:szCs w:val="16"/>
            </w:rPr>
            <w:t>Powered by Cognero</w:t>
          </w:r>
        </w:p>
      </w:tc>
      <w:tc>
        <w:tcPr>
          <w:tcW w:w="4500" w:type="pct"/>
          <w:tcBorders>
            <w:top w:val="nil"/>
            <w:left w:val="nil"/>
            <w:bottom w:val="nil"/>
            <w:right w:val="nil"/>
          </w:tcBorders>
        </w:tcPr>
        <w:p w:rsidR="000D1D7B" w:rsidRDefault="00144D9F">
          <w:pPr>
            <w:jc w:val="right"/>
          </w:pPr>
          <w:r>
            <w:rPr>
              <w:szCs w:val="16"/>
            </w:rPr>
            <w:t>Page </w:t>
          </w:r>
          <w:r>
            <w:fldChar w:fldCharType="begin"/>
          </w:r>
          <w:r>
            <w:instrText>PAGE</w:instrText>
          </w:r>
          <w:r>
            <w:fldChar w:fldCharType="separate"/>
          </w:r>
          <w:r>
            <w:rPr>
              <w:noProof/>
            </w:rPr>
            <w:t>1</w:t>
          </w:r>
          <w:r>
            <w:fldChar w:fldCharType="end"/>
          </w:r>
        </w:p>
      </w:tc>
    </w:tr>
  </w:tbl>
  <w:p w:rsidR="000D1D7B" w:rsidRDefault="000D1D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44D9F">
      <w:r>
        <w:separator/>
      </w:r>
    </w:p>
  </w:footnote>
  <w:footnote w:type="continuationSeparator" w:id="0">
    <w:p w:rsidR="00000000" w:rsidRDefault="00144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225"/>
      <w:gridCol w:w="3484"/>
      <w:gridCol w:w="2091"/>
    </w:tblGrid>
    <w:tr w:rsidR="000D1D7B">
      <w:tc>
        <w:tcPr>
          <w:tcW w:w="225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90"/>
            <w:gridCol w:w="4635"/>
          </w:tblGrid>
          <w:tr w:rsidR="000D1D7B">
            <w:tc>
              <w:tcPr>
                <w:tcW w:w="15" w:type="dxa"/>
                <w:tcMar>
                  <w:top w:w="0" w:type="dxa"/>
                  <w:left w:w="0" w:type="dxa"/>
                  <w:bottom w:w="0" w:type="dxa"/>
                  <w:right w:w="0" w:type="dxa"/>
                </w:tcMar>
              </w:tcPr>
              <w:p w:rsidR="000D1D7B" w:rsidRDefault="00144D9F">
                <w:r>
                  <w:rPr>
                    <w:sz w:val="20"/>
                    <w:szCs w:val="20"/>
                  </w:rPr>
                  <w:t>Name:</w:t>
                </w:r>
              </w:p>
            </w:tc>
            <w:tc>
              <w:tcPr>
                <w:tcW w:w="0" w:type="auto"/>
                <w:tcBorders>
                  <w:bottom w:val="single" w:sz="6" w:space="0" w:color="000000"/>
                </w:tcBorders>
                <w:tcMar>
                  <w:top w:w="0" w:type="dxa"/>
                  <w:left w:w="0" w:type="dxa"/>
                  <w:bottom w:w="0" w:type="dxa"/>
                  <w:right w:w="0" w:type="dxa"/>
                </w:tcMar>
              </w:tcPr>
              <w:p w:rsidR="000D1D7B" w:rsidRDefault="00144D9F">
                <w:r>
                  <w:rPr>
                    <w:sz w:val="20"/>
                    <w:szCs w:val="20"/>
                  </w:rPr>
                  <w:t> </w:t>
                </w:r>
              </w:p>
            </w:tc>
          </w:tr>
        </w:tbl>
        <w:p w:rsidR="000D1D7B" w:rsidRDefault="000D1D7B"/>
      </w:tc>
      <w:tc>
        <w:tcPr>
          <w:tcW w:w="15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612"/>
            <w:gridCol w:w="2872"/>
          </w:tblGrid>
          <w:tr w:rsidR="000D1D7B">
            <w:tc>
              <w:tcPr>
                <w:tcW w:w="15" w:type="dxa"/>
                <w:tcMar>
                  <w:top w:w="0" w:type="dxa"/>
                  <w:left w:w="0" w:type="dxa"/>
                  <w:bottom w:w="0" w:type="dxa"/>
                  <w:right w:w="0" w:type="dxa"/>
                </w:tcMar>
              </w:tcPr>
              <w:p w:rsidR="000D1D7B" w:rsidRDefault="00144D9F">
                <w:r>
                  <w:rPr>
                    <w:sz w:val="20"/>
                    <w:szCs w:val="20"/>
                  </w:rPr>
                  <w:t> Class:</w:t>
                </w:r>
              </w:p>
            </w:tc>
            <w:tc>
              <w:tcPr>
                <w:tcW w:w="0" w:type="auto"/>
                <w:tcBorders>
                  <w:bottom w:val="single" w:sz="6" w:space="0" w:color="000000"/>
                </w:tcBorders>
                <w:tcMar>
                  <w:top w:w="0" w:type="dxa"/>
                  <w:left w:w="0" w:type="dxa"/>
                  <w:bottom w:w="0" w:type="dxa"/>
                  <w:right w:w="0" w:type="dxa"/>
                </w:tcMar>
              </w:tcPr>
              <w:p w:rsidR="000D1D7B" w:rsidRDefault="00144D9F">
                <w:r>
                  <w:rPr>
                    <w:sz w:val="20"/>
                    <w:szCs w:val="20"/>
                  </w:rPr>
                  <w:t> </w:t>
                </w:r>
              </w:p>
            </w:tc>
          </w:tr>
        </w:tbl>
        <w:p w:rsidR="000D1D7B" w:rsidRDefault="000D1D7B"/>
      </w:tc>
      <w:tc>
        <w:tcPr>
          <w:tcW w:w="9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34"/>
            <w:gridCol w:w="1557"/>
          </w:tblGrid>
          <w:tr w:rsidR="000D1D7B">
            <w:tc>
              <w:tcPr>
                <w:tcW w:w="15" w:type="dxa"/>
                <w:tcMar>
                  <w:top w:w="0" w:type="dxa"/>
                  <w:left w:w="0" w:type="dxa"/>
                  <w:bottom w:w="0" w:type="dxa"/>
                  <w:right w:w="0" w:type="dxa"/>
                </w:tcMar>
              </w:tcPr>
              <w:p w:rsidR="000D1D7B" w:rsidRDefault="00144D9F">
                <w:r>
                  <w:rPr>
                    <w:sz w:val="20"/>
                    <w:szCs w:val="20"/>
                  </w:rPr>
                  <w:t> Date:</w:t>
                </w:r>
              </w:p>
            </w:tc>
            <w:tc>
              <w:tcPr>
                <w:tcW w:w="0" w:type="auto"/>
                <w:tcBorders>
                  <w:bottom w:val="single" w:sz="6" w:space="0" w:color="000000"/>
                </w:tcBorders>
                <w:tcMar>
                  <w:top w:w="0" w:type="dxa"/>
                  <w:left w:w="0" w:type="dxa"/>
                  <w:bottom w:w="0" w:type="dxa"/>
                  <w:right w:w="0" w:type="dxa"/>
                </w:tcMar>
              </w:tcPr>
              <w:p w:rsidR="000D1D7B" w:rsidRDefault="00144D9F">
                <w:r>
                  <w:rPr>
                    <w:sz w:val="20"/>
                    <w:szCs w:val="20"/>
                  </w:rPr>
                  <w:t> </w:t>
                </w:r>
              </w:p>
            </w:tc>
          </w:tr>
        </w:tbl>
        <w:p w:rsidR="000D1D7B" w:rsidRDefault="000D1D7B"/>
      </w:tc>
    </w:tr>
  </w:tbl>
  <w:p w:rsidR="000D1D7B" w:rsidRDefault="00144D9F">
    <w:r>
      <w:br/>
    </w:r>
    <w:r>
      <w:rPr>
        <w:rFonts w:ascii="Times New Roman" w:eastAsia="Times New Roman" w:hAnsi="Times New Roman" w:cs="Times New Roman"/>
        <w:b/>
        <w:bCs/>
        <w:color w:val="000000"/>
        <w:sz w:val="22"/>
        <w:szCs w:val="22"/>
        <w:u w:val="single"/>
      </w:rPr>
      <w:t>The First Americans: Guided Reading Lesson 3: North American Peoples</w:t>
    </w:r>
  </w:p>
  <w:p w:rsidR="000D1D7B" w:rsidRDefault="000D1D7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7B"/>
    <w:rsid w:val="000D1D7B"/>
    <w:rsid w:val="00144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EF2CE8E.dotm</Template>
  <TotalTime>1</TotalTime>
  <Pages>4</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First Americans: Guided Reading Lesson 3: North American Peoples</vt:lpstr>
    </vt:vector>
  </TitlesOfParts>
  <Company>South Orangetown School District</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Americans: Guided Reading Lesson 3: North American Peoples</dc:title>
  <dc:creator>Amandola, James</dc:creator>
  <cp:lastModifiedBy>"%username%"</cp:lastModifiedBy>
  <cp:revision>2</cp:revision>
  <dcterms:created xsi:type="dcterms:W3CDTF">2015-10-02T15:20:00Z</dcterms:created>
  <dcterms:modified xsi:type="dcterms:W3CDTF">2015-10-02T15:20:00Z</dcterms:modified>
</cp:coreProperties>
</file>